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1" w:rsidRPr="009E1A69" w:rsidRDefault="00650CC1" w:rsidP="0065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650CC1">
        <w:rPr>
          <w:rFonts w:ascii="Arial" w:hAnsi="Arial" w:cs="Arial"/>
          <w:sz w:val="36"/>
          <w:szCs w:val="36"/>
        </w:rPr>
        <w:t>Eigenbescheinigung über selbständige/freiberufliche Tätigkeit</w:t>
      </w:r>
      <w:r w:rsidRPr="009E1A69">
        <w:rPr>
          <w:rFonts w:ascii="Arial" w:hAnsi="Arial" w:cs="Arial"/>
          <w:sz w:val="36"/>
          <w:szCs w:val="36"/>
        </w:rPr>
        <w:t xml:space="preserve"> zur Beantragung der Notbetreuung in Kindertages</w:t>
      </w:r>
      <w:r>
        <w:rPr>
          <w:rFonts w:ascii="Arial" w:hAnsi="Arial" w:cs="Arial"/>
          <w:sz w:val="36"/>
          <w:szCs w:val="36"/>
        </w:rPr>
        <w:t>einrichtungen</w:t>
      </w:r>
    </w:p>
    <w:p w:rsidR="00650CC1" w:rsidRPr="009E1A69" w:rsidRDefault="00650CC1" w:rsidP="00650CC1">
      <w:pPr>
        <w:rPr>
          <w:rFonts w:ascii="Arial" w:hAnsi="Arial" w:cs="Arial"/>
        </w:rPr>
      </w:pPr>
    </w:p>
    <w:p w:rsidR="00BA6B9F" w:rsidRPr="00BA6B9F" w:rsidRDefault="00650CC1" w:rsidP="00BA6B9F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Hiermit bestätige </w:t>
      </w:r>
      <w:r>
        <w:rPr>
          <w:rFonts w:ascii="Arial" w:hAnsi="Arial" w:cs="Arial"/>
        </w:rPr>
        <w:t>ich</w:t>
      </w:r>
      <w:r w:rsidRPr="00374E26">
        <w:rPr>
          <w:rFonts w:ascii="Arial" w:hAnsi="Arial" w:cs="Arial"/>
        </w:rPr>
        <w:t>, dass</w:t>
      </w:r>
      <w:r>
        <w:rPr>
          <w:rFonts w:ascii="Arial" w:hAnsi="Arial" w:cs="Arial"/>
        </w:rPr>
        <w:t xml:space="preserve"> ich</w:t>
      </w:r>
      <w:r w:rsidR="00BA6B9F">
        <w:rPr>
          <w:rFonts w:ascii="Arial" w:hAnsi="Arial" w:cs="Arial"/>
        </w:rPr>
        <w:t xml:space="preserve"> </w:t>
      </w:r>
      <w:r w:rsidR="00BA6B9F" w:rsidRPr="00FD32DC">
        <w:rPr>
          <w:rFonts w:ascii="Arial" w:hAnsi="Arial" w:cs="Arial"/>
        </w:rPr>
        <w:t>selbstständig/freiber</w:t>
      </w:r>
      <w:r w:rsidR="00BA6B9F">
        <w:rPr>
          <w:rFonts w:ascii="Arial" w:hAnsi="Arial" w:cs="Arial"/>
        </w:rPr>
        <w:t xml:space="preserve">uflich, </w:t>
      </w:r>
      <w:r w:rsidR="00BA6B9F" w:rsidRPr="00BA6B9F">
        <w:rPr>
          <w:rFonts w:ascii="Arial" w:hAnsi="Arial" w:cs="Arial"/>
        </w:rPr>
        <w:t>in einer präsenzpflichtigen Tätigkeit außerhalb der Wohnung</w:t>
      </w:r>
      <w:r w:rsidR="00BA6B9F">
        <w:rPr>
          <w:rFonts w:ascii="Arial" w:hAnsi="Arial" w:cs="Arial"/>
        </w:rPr>
        <w:t xml:space="preserve">, </w:t>
      </w:r>
      <w:r w:rsidR="00BA6B9F" w:rsidRPr="00BA6B9F">
        <w:rPr>
          <w:rFonts w:ascii="Arial" w:hAnsi="Arial" w:cs="Arial"/>
        </w:rPr>
        <w:t>unabkömmlich</w:t>
      </w:r>
      <w:r w:rsidR="00BA6B9F">
        <w:rPr>
          <w:rFonts w:ascii="Arial" w:hAnsi="Arial" w:cs="Arial"/>
        </w:rPr>
        <w:t xml:space="preserve"> tätig und dadurch an der Betreuung gehindert bin.</w:t>
      </w:r>
    </w:p>
    <w:p w:rsidR="00946764" w:rsidRDefault="00946764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46764" w:rsidRDefault="00946764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BA6B9F" w:rsidRDefault="00BA6B9F" w:rsidP="00650CC1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0CC1" w:rsidRPr="00374E26" w:rsidRDefault="00650CC1" w:rsidP="00650CC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6.05pt;height:18.15pt" o:ole="">
            <v:imagedata r:id="rId8" o:title=""/>
          </v:shape>
          <w:control r:id="rId9" w:name="DefaultOcxName62" w:shapeid="_x0000_i1065"/>
        </w:object>
      </w:r>
    </w:p>
    <w:p w:rsidR="00BA6B9F" w:rsidRDefault="00BA6B9F" w:rsidP="00BA6B9F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Vor</w:t>
      </w: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6B9F" w:rsidRPr="00374E26" w:rsidRDefault="00BA6B9F" w:rsidP="00BA6B9F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4725" w:dyaOrig="360">
          <v:shape id="_x0000_i1064" type="#_x0000_t75" style="width:236.05pt;height:18.15pt" o:ole="">
            <v:imagedata r:id="rId8" o:title=""/>
          </v:shape>
          <w:control r:id="rId10" w:name="DefaultOcxName621" w:shapeid="_x0000_i1064"/>
        </w:object>
      </w:r>
    </w:p>
    <w:p w:rsidR="00650CC1" w:rsidRDefault="00650CC1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50CC1" w:rsidRDefault="00650CC1" w:rsidP="00650CC1">
      <w:pPr>
        <w:shd w:val="clear" w:color="auto" w:fill="FFFFFF"/>
        <w:rPr>
          <w:rFonts w:ascii="MS Gothic" w:eastAsia="MS Gothic" w:hAnsi="MS Gothic" w:cs="MS Gothic"/>
        </w:rPr>
      </w:pPr>
    </w:p>
    <w:p w:rsidR="00650CC1" w:rsidRDefault="00650CC1" w:rsidP="00650CC1">
      <w:pPr>
        <w:shd w:val="clear" w:color="auto" w:fill="FFFFFF"/>
        <w:rPr>
          <w:rFonts w:ascii="MS Gothic" w:eastAsia="MS Gothic" w:hAnsi="MS Gothic" w:cs="MS Gothic"/>
        </w:rPr>
      </w:pPr>
    </w:p>
    <w:p w:rsidR="00650CC1" w:rsidRPr="00AC4CC0" w:rsidRDefault="00650CC1" w:rsidP="00650CC1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0CC1" w:rsidRPr="00AC4CC0" w:rsidRDefault="00650CC1" w:rsidP="00650CC1">
      <w:pPr>
        <w:rPr>
          <w:rFonts w:ascii="Arial" w:hAnsi="Arial" w:cs="Arial"/>
        </w:rPr>
      </w:pPr>
    </w:p>
    <w:p w:rsidR="00650CC1" w:rsidRPr="00AC4CC0" w:rsidRDefault="00650CC1" w:rsidP="00650CC1">
      <w:pPr>
        <w:rPr>
          <w:rFonts w:ascii="Arial" w:hAnsi="Arial" w:cs="Arial"/>
        </w:rPr>
      </w:pPr>
    </w:p>
    <w:p w:rsidR="00650CC1" w:rsidRPr="00AC4CC0" w:rsidRDefault="00650CC1" w:rsidP="00650CC1">
      <w:pPr>
        <w:rPr>
          <w:rFonts w:ascii="Arial" w:hAnsi="Arial" w:cs="Arial"/>
        </w:rPr>
      </w:pPr>
      <w:r w:rsidRPr="00AC4CC0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650CC1" w:rsidRDefault="00650CC1" w:rsidP="00650CC1">
      <w:pPr>
        <w:shd w:val="clear" w:color="auto" w:fill="FFFFFF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Datum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 xml:space="preserve">Unterschrift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="00BA6B9F">
        <w:rPr>
          <w:rFonts w:ascii="Arial" w:hAnsi="Arial" w:cs="Arial"/>
          <w:sz w:val="22"/>
          <w:szCs w:val="22"/>
        </w:rPr>
        <w:t>ggf. S</w:t>
      </w:r>
      <w:r w:rsidRPr="00933E16">
        <w:rPr>
          <w:rFonts w:ascii="Arial" w:hAnsi="Arial" w:cs="Arial"/>
          <w:sz w:val="22"/>
          <w:szCs w:val="22"/>
        </w:rPr>
        <w:t>tempel</w:t>
      </w:r>
    </w:p>
    <w:p w:rsidR="00197E9A" w:rsidRDefault="00197E9A"/>
    <w:sectPr w:rsidR="00197E9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C" w:rsidRDefault="00FD32DC" w:rsidP="00650CC1">
      <w:r>
        <w:separator/>
      </w:r>
    </w:p>
  </w:endnote>
  <w:endnote w:type="continuationSeparator" w:id="0">
    <w:p w:rsidR="00FD32DC" w:rsidRDefault="00FD32DC" w:rsidP="006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C" w:rsidRDefault="00FD32DC" w:rsidP="00650CC1">
      <w:r>
        <w:separator/>
      </w:r>
    </w:p>
  </w:footnote>
  <w:footnote w:type="continuationSeparator" w:id="0">
    <w:p w:rsidR="00FD32DC" w:rsidRDefault="00FD32DC" w:rsidP="0065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C" w:rsidRPr="00946764" w:rsidRDefault="00FD32DC" w:rsidP="00650CC1">
    <w:pPr>
      <w:pStyle w:val="Kopfzeile"/>
      <w:jc w:val="right"/>
      <w:rPr>
        <w:rFonts w:ascii="Arial" w:hAnsi="Arial" w:cs="Arial"/>
        <w:sz w:val="22"/>
        <w:szCs w:val="22"/>
      </w:rPr>
    </w:pPr>
    <w:r w:rsidRPr="00946764">
      <w:rPr>
        <w:rFonts w:ascii="Arial" w:hAnsi="Arial" w:cs="Arial"/>
        <w:sz w:val="22"/>
        <w:szCs w:val="22"/>
      </w:rPr>
      <w:t xml:space="preserve">Zur Bestätigung </w:t>
    </w:r>
    <w:r>
      <w:rPr>
        <w:rFonts w:ascii="Arial" w:hAnsi="Arial" w:cs="Arial"/>
        <w:sz w:val="22"/>
        <w:szCs w:val="22"/>
      </w:rPr>
      <w:t>der Selbständigkeit</w:t>
    </w:r>
    <w:r w:rsidRPr="00946764">
      <w:rPr>
        <w:rFonts w:ascii="Arial" w:hAnsi="Arial" w:cs="Arial"/>
        <w:sz w:val="22"/>
        <w:szCs w:val="22"/>
      </w:rPr>
      <w:t>/freiberuflich</w:t>
    </w:r>
    <w:r>
      <w:rPr>
        <w:rFonts w:ascii="Arial" w:hAnsi="Arial" w:cs="Arial"/>
        <w:sz w:val="22"/>
        <w:szCs w:val="22"/>
      </w:rPr>
      <w:t>en Tätigkeit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0E0"/>
    <w:multiLevelType w:val="hybridMultilevel"/>
    <w:tmpl w:val="F5928C7E"/>
    <w:lvl w:ilvl="0" w:tplc="7DD4D4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C1"/>
    <w:rsid w:val="000311D5"/>
    <w:rsid w:val="00036DA4"/>
    <w:rsid w:val="000D24EA"/>
    <w:rsid w:val="00197E9A"/>
    <w:rsid w:val="001B017E"/>
    <w:rsid w:val="00207934"/>
    <w:rsid w:val="002218E9"/>
    <w:rsid w:val="00650CC1"/>
    <w:rsid w:val="007D2ECE"/>
    <w:rsid w:val="00946764"/>
    <w:rsid w:val="00BA6B9F"/>
    <w:rsid w:val="00C71210"/>
    <w:rsid w:val="00D96EE5"/>
    <w:rsid w:val="00DF1101"/>
    <w:rsid w:val="00EF39A0"/>
    <w:rsid w:val="00F738A8"/>
    <w:rsid w:val="00F860EF"/>
    <w:rsid w:val="00FB25EB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C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65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CC1"/>
    <w:rPr>
      <w:sz w:val="24"/>
      <w:szCs w:val="24"/>
    </w:rPr>
  </w:style>
  <w:style w:type="paragraph" w:styleId="Fuzeile">
    <w:name w:val="footer"/>
    <w:basedOn w:val="Standard"/>
    <w:link w:val="FuzeileZchn"/>
    <w:rsid w:val="00650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CC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C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65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CC1"/>
    <w:rPr>
      <w:sz w:val="24"/>
      <w:szCs w:val="24"/>
    </w:rPr>
  </w:style>
  <w:style w:type="paragraph" w:styleId="Fuzeile">
    <w:name w:val="footer"/>
    <w:basedOn w:val="Standard"/>
    <w:link w:val="FuzeileZchn"/>
    <w:rsid w:val="00650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CC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25CC7F20.dotm</Template>
  <TotalTime>0</TotalTime>
  <Pages>1</Pages>
  <Words>40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Felicitas Heiss</dc:creator>
  <cp:lastModifiedBy>Felicitas Heiss</cp:lastModifiedBy>
  <cp:revision>2</cp:revision>
  <dcterms:created xsi:type="dcterms:W3CDTF">2020-04-21T10:38:00Z</dcterms:created>
  <dcterms:modified xsi:type="dcterms:W3CDTF">2020-04-21T12:24:00Z</dcterms:modified>
</cp:coreProperties>
</file>